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990200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>МОН РД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МР "Каякентский район"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"Капкайкентская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Мансуров М. 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2023↵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3948499)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с. Капкайкент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9902005" w:id="5"/>
    <w:p>
      <w:pPr>
        <w:sectPr>
          <w:pgSz w:w="11906" w:h="16383" w:orient="portrait"/>
        </w:sectPr>
      </w:pPr>
    </w:p>
    <w:bookmarkEnd w:id="5"/>
    <w:bookmarkEnd w:id="0"/>
    <w:bookmarkStart w:name="block-29902008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29902008" w:id="7"/>
    <w:p>
      <w:pPr>
        <w:sectPr>
          <w:pgSz w:w="11906" w:h="16383" w:orient="portrait"/>
        </w:sectPr>
      </w:pPr>
    </w:p>
    <w:bookmarkEnd w:id="7"/>
    <w:bookmarkEnd w:id="6"/>
    <w:bookmarkStart w:name="block-29902004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29902004" w:id="33"/>
    <w:p>
      <w:pPr>
        <w:sectPr>
          <w:pgSz w:w="11906" w:h="16383" w:orient="portrait"/>
        </w:sectPr>
      </w:pPr>
    </w:p>
    <w:bookmarkEnd w:id="33"/>
    <w:bookmarkEnd w:id="8"/>
    <w:bookmarkStart w:name="block-29902006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29902006" w:id="38"/>
    <w:p>
      <w:pPr>
        <w:sectPr>
          <w:pgSz w:w="11906" w:h="16383" w:orient="portrait"/>
        </w:sectPr>
      </w:pPr>
    </w:p>
    <w:bookmarkEnd w:id="38"/>
    <w:bookmarkEnd w:id="34"/>
    <w:bookmarkStart w:name="block-29902007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902007" w:id="40"/>
    <w:p>
      <w:pPr>
        <w:sectPr>
          <w:pgSz w:w="16383" w:h="11906" w:orient="landscape"/>
        </w:sectPr>
      </w:pPr>
    </w:p>
    <w:bookmarkEnd w:id="40"/>
    <w:bookmarkEnd w:id="39"/>
    <w:bookmarkStart w:name="block-29902010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7"/>
        <w:gridCol w:w="3200"/>
        <w:gridCol w:w="1323"/>
        <w:gridCol w:w="2343"/>
        <w:gridCol w:w="2474"/>
        <w:gridCol w:w="3577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902010" w:id="42"/>
    <w:p>
      <w:pPr>
        <w:sectPr>
          <w:pgSz w:w="16383" w:h="11906" w:orient="landscape"/>
        </w:sectPr>
      </w:pPr>
    </w:p>
    <w:bookmarkEnd w:id="42"/>
    <w:bookmarkEnd w:id="41"/>
    <w:bookmarkStart w:name="block-29902011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9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902011" w:id="44"/>
    <w:p>
      <w:pPr>
        <w:sectPr>
          <w:pgSz w:w="16383" w:h="11906" w:orient="landscape"/>
        </w:sectPr>
      </w:pPr>
    </w:p>
    <w:bookmarkEnd w:id="44"/>
    <w:bookmarkEnd w:id="43"/>
    <w:bookmarkStart w:name="block-29902013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902013" w:id="46"/>
    <w:p>
      <w:pPr>
        <w:sectPr>
          <w:pgSz w:w="16383" w:h="11906" w:orient="landscape"/>
        </w:sectPr>
      </w:pPr>
    </w:p>
    <w:bookmarkEnd w:id="46"/>
    <w:bookmarkEnd w:id="45"/>
    <w:bookmarkStart w:name="block-29902012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902012" w:id="48"/>
    <w:p>
      <w:pPr>
        <w:sectPr>
          <w:pgSz w:w="16383" w:h="11906" w:orient="landscape"/>
        </w:sectPr>
      </w:pPr>
    </w:p>
    <w:bookmarkEnd w:id="48"/>
    <w:bookmarkEnd w:id="47"/>
    <w:bookmarkStart w:name="block-29902003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0"/>
        <w:gridCol w:w="3040"/>
        <w:gridCol w:w="1348"/>
        <w:gridCol w:w="2371"/>
        <w:gridCol w:w="2500"/>
        <w:gridCol w:w="3645"/>
      </w:tblGrid>
      <w:tr>
        <w:trPr>
          <w:trHeight w:val="300" w:hRule="atLeast"/>
          <w:trHeight w:val="144" w:hRule="atLeast"/>
        </w:trPr>
        <w:tc>
          <w:tcPr>
            <w:tcW w:w="4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902003" w:id="50"/>
    <w:p>
      <w:pPr>
        <w:sectPr>
          <w:pgSz w:w="16383" w:h="11906" w:orient="landscape"/>
        </w:sectPr>
      </w:pPr>
    </w:p>
    <w:bookmarkEnd w:id="50"/>
    <w:bookmarkEnd w:id="49"/>
    <w:bookmarkStart w:name="block-29902015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902015" w:id="52"/>
    <w:p>
      <w:pPr>
        <w:sectPr>
          <w:pgSz w:w="16383" w:h="11906" w:orient="landscape"/>
        </w:sectPr>
      </w:pPr>
    </w:p>
    <w:bookmarkEnd w:id="52"/>
    <w:bookmarkEnd w:id="51"/>
    <w:bookmarkStart w:name="block-29902016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902016" w:id="54"/>
    <w:p>
      <w:pPr>
        <w:sectPr>
          <w:pgSz w:w="16383" w:h="11906" w:orient="landscape"/>
        </w:sectPr>
      </w:pPr>
    </w:p>
    <w:bookmarkEnd w:id="54"/>
    <w:bookmarkEnd w:id="53"/>
    <w:bookmarkStart w:name="block-29902009" w:id="5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902009" w:id="56"/>
    <w:p>
      <w:pPr>
        <w:sectPr>
          <w:pgSz w:w="16383" w:h="11906" w:orient="landscape"/>
        </w:sectPr>
      </w:pPr>
    </w:p>
    <w:bookmarkEnd w:id="56"/>
    <w:bookmarkEnd w:id="55"/>
    <w:bookmarkStart w:name="block-29902017" w:id="5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902017" w:id="58"/>
    <w:p>
      <w:pPr>
        <w:sectPr>
          <w:pgSz w:w="16383" w:h="11906" w:orient="landscape"/>
        </w:sectPr>
      </w:pPr>
    </w:p>
    <w:bookmarkEnd w:id="58"/>
    <w:bookmarkEnd w:id="57"/>
    <w:bookmarkStart w:name="block-29902014" w:id="5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902014" w:id="60"/>
    <w:p>
      <w:pPr>
        <w:sectPr>
          <w:pgSz w:w="16383" w:h="11906" w:orient="landscape"/>
        </w:sectPr>
      </w:pPr>
    </w:p>
    <w:bookmarkEnd w:id="60"/>
    <w:bookmarkEnd w:id="59"/>
    <w:bookmarkStart w:name="block-29902018" w:id="6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902018" w:id="62"/>
    <w:p>
      <w:pPr>
        <w:sectPr>
          <w:pgSz w:w="16383" w:h="11906" w:orient="landscape"/>
        </w:sectPr>
      </w:pPr>
    </w:p>
    <w:bookmarkEnd w:id="62"/>
    <w:bookmarkEnd w:id="61"/>
    <w:bookmarkStart w:name="block-29902019" w:id="6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902019" w:id="64"/>
    <w:p>
      <w:pPr>
        <w:sectPr>
          <w:pgSz w:w="16383" w:h="11906" w:orient="landscape"/>
        </w:sectPr>
      </w:pPr>
    </w:p>
    <w:bookmarkEnd w:id="64"/>
    <w:bookmarkEnd w:id="63"/>
    <w:bookmarkStart w:name="block-29902020" w:id="6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902020" w:id="66"/>
    <w:p>
      <w:pPr>
        <w:sectPr>
          <w:pgSz w:w="16383" w:h="11906" w:orient="landscape"/>
        </w:sectPr>
      </w:pPr>
    </w:p>
    <w:bookmarkEnd w:id="66"/>
    <w:bookmarkEnd w:id="65"/>
    <w:bookmarkStart w:name="block-29902021" w:id="6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902021" w:id="68"/>
    <w:p>
      <w:pPr>
        <w:sectPr>
          <w:pgSz w:w="16383" w:h="11906" w:orient="landscape"/>
        </w:sectPr>
      </w:pPr>
    </w:p>
    <w:bookmarkEnd w:id="68"/>
    <w:bookmarkEnd w:id="67"/>
    <w:bookmarkStart w:name="block-29902023" w:id="6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902023" w:id="70"/>
    <w:p>
      <w:pPr>
        <w:sectPr>
          <w:pgSz w:w="16383" w:h="11906" w:orient="landscape"/>
        </w:sectPr>
      </w:pPr>
    </w:p>
    <w:bookmarkEnd w:id="70"/>
    <w:bookmarkEnd w:id="69"/>
    <w:bookmarkStart w:name="block-29902022" w:id="7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9902022" w:id="72"/>
    <w:p>
      <w:pPr>
        <w:sectPr>
          <w:pgSz w:w="11906" w:h="16383" w:orient="portrait"/>
        </w:sectPr>
      </w:pPr>
    </w:p>
    <w:bookmarkEnd w:id="72"/>
    <w:bookmarkEnd w:id="7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