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29550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МОН РД</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МР "Каякентский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"Капкайкентская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Мансуров М.Н.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1568145)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с.Капкайкент</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1295505" w:id="5"/>
    <w:p>
      <w:pPr>
        <w:sectPr>
          <w:pgSz w:w="11906" w:h="16383" w:orient="portrait"/>
        </w:sectPr>
      </w:pPr>
    </w:p>
    <w:bookmarkEnd w:id="5"/>
    <w:bookmarkEnd w:id="0"/>
    <w:bookmarkStart w:name="block-11295507"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1295507" w:id="7"/>
    <w:p>
      <w:pPr>
        <w:sectPr>
          <w:pgSz w:w="11906" w:h="16383" w:orient="portrait"/>
        </w:sectPr>
      </w:pPr>
    </w:p>
    <w:bookmarkEnd w:id="7"/>
    <w:bookmarkEnd w:id="6"/>
    <w:bookmarkStart w:name="block-11295508"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1295508" w:id="9"/>
    <w:p>
      <w:pPr>
        <w:sectPr>
          <w:pgSz w:w="11906" w:h="16383" w:orient="portrait"/>
        </w:sectPr>
      </w:pPr>
    </w:p>
    <w:bookmarkEnd w:id="9"/>
    <w:bookmarkEnd w:id="8"/>
    <w:bookmarkStart w:name="block-11295509"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1295509" w:id="11"/>
    <w:p>
      <w:pPr>
        <w:sectPr>
          <w:pgSz w:w="11906" w:h="16383" w:orient="portrait"/>
        </w:sectPr>
      </w:pPr>
    </w:p>
    <w:bookmarkEnd w:id="11"/>
    <w:bookmarkEnd w:id="10"/>
    <w:bookmarkStart w:name="block-1129550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1295504" w:id="13"/>
    <w:p>
      <w:pPr>
        <w:sectPr>
          <w:pgSz w:w="16383" w:h="11906" w:orient="landscape"/>
        </w:sectPr>
      </w:pPr>
    </w:p>
    <w:bookmarkEnd w:id="13"/>
    <w:bookmarkEnd w:id="12"/>
    <w:bookmarkStart w:name="block-1129551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11295511" w:id="15"/>
    <w:p>
      <w:pPr>
        <w:sectPr>
          <w:pgSz w:w="16383" w:h="11906" w:orient="landscape"/>
        </w:sectPr>
      </w:pPr>
    </w:p>
    <w:bookmarkEnd w:id="15"/>
    <w:bookmarkEnd w:id="14"/>
    <w:bookmarkStart w:name="block-11295512"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11295512" w:id="17"/>
    <w:p>
      <w:pPr>
        <w:sectPr>
          <w:pgSz w:w="16383" w:h="11906" w:orient="landscape"/>
        </w:sectPr>
      </w:pPr>
    </w:p>
    <w:bookmarkEnd w:id="17"/>
    <w:bookmarkEnd w:id="16"/>
    <w:bookmarkStart w:name="block-1129551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1295513" w:id="19"/>
    <w:p>
      <w:pPr>
        <w:sectPr>
          <w:pgSz w:w="16383" w:h="11906" w:orient="landscape"/>
        </w:sectPr>
      </w:pPr>
    </w:p>
    <w:bookmarkEnd w:id="19"/>
    <w:bookmarkEnd w:id="18"/>
    <w:bookmarkStart w:name="block-11295514"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11295514" w:id="21"/>
    <w:p>
      <w:pPr>
        <w:sectPr>
          <w:pgSz w:w="16383" w:h="11906" w:orient="landscape"/>
        </w:sectPr>
      </w:pPr>
    </w:p>
    <w:bookmarkEnd w:id="21"/>
    <w:bookmarkEnd w:id="20"/>
    <w:bookmarkStart w:name="block-11295515"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5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1295515" w:id="23"/>
    <w:p>
      <w:pPr>
        <w:sectPr>
          <w:pgSz w:w="16383" w:h="11906" w:orient="landscape"/>
        </w:sectPr>
      </w:pPr>
    </w:p>
    <w:bookmarkEnd w:id="23"/>
    <w:bookmarkEnd w:id="22"/>
    <w:bookmarkStart w:name="block-11295510"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960"/>
        <w:gridCol w:w="1760"/>
        <w:gridCol w:w="2851"/>
        <w:gridCol w:w="2946"/>
        <w:gridCol w:w="3492"/>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0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69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95" w:type="dxa"/>
            <w:tcBorders/>
            <w:tcMar>
              <w:top w:w="50" w:type="dxa"/>
              <w:left w:w="100" w:type="dxa"/>
            </w:tcMar>
            <w:vAlign w:val="center"/>
          </w:tcPr>
          <w:p>
            <w:pPr>
              <w:spacing w:before="0" w:after="0" w:line="276"/>
              <w:ind w:left="135"/>
              <w:jc w:val="center"/>
            </w:pPr>
          </w:p>
        </w:tc>
        <w:tc>
          <w:tcPr>
            <w:tcW w:w="2062" w:type="dxa"/>
            <w:tcBorders/>
            <w:tcMar>
              <w:top w:w="50" w:type="dxa"/>
              <w:left w:w="100" w:type="dxa"/>
            </w:tcMar>
            <w:vAlign w:val="center"/>
          </w:tcPr>
          <w:p>
            <w:pPr>
              <w:spacing w:before="0" w:after="0" w:line="276"/>
              <w:ind w:left="135"/>
              <w:jc w:val="center"/>
            </w:pPr>
          </w:p>
        </w:tc>
        <w:tc>
          <w:tcPr>
            <w:tcW w:w="2444"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9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9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0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295510" w:id="25"/>
    <w:p>
      <w:pPr>
        <w:sectPr>
          <w:pgSz w:w="16383" w:h="11906" w:orient="landscape"/>
        </w:sectPr>
      </w:pPr>
    </w:p>
    <w:bookmarkEnd w:id="25"/>
    <w:bookmarkEnd w:id="24"/>
    <w:bookmarkStart w:name="block-11295506"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1295506" w:id="27"/>
    <w:p>
      <w:pPr>
        <w:sectPr>
          <w:pgSz w:w="11906" w:h="16383" w:orient="portrait"/>
        </w:sectPr>
      </w:pPr>
    </w:p>
    <w:bookmarkEnd w:id="27"/>
    <w:bookmarkEnd w:id="2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