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37437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>МОН РД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5b361a0-fd89-4d7c-8efd-3a20bd0afbf2" w:id="2"/>
      <w:r>
        <w:rPr>
          <w:rFonts w:ascii="Times New Roman" w:hAnsi="Times New Roman"/>
          <w:b/>
          <w:i w:val="false"/>
          <w:color w:val="000000"/>
          <w:sz w:val="28"/>
        </w:rPr>
        <w:t>МР "Каякентский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"Капкайкентская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Мансуров М.Н.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1577644)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a5b1ab4-1ac3-4a92-b585-5aabbfc8fde5" w:id="3"/>
      <w:r>
        <w:rPr>
          <w:rFonts w:ascii="Times New Roman" w:hAnsi="Times New Roman"/>
          <w:b/>
          <w:i w:val="false"/>
          <w:color w:val="000000"/>
          <w:sz w:val="28"/>
        </w:rPr>
        <w:t>с. Капкайкент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a884f8-5612-45ab-9b28-a4c1c9ef669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374377" w:id="5"/>
    <w:p>
      <w:pPr>
        <w:sectPr>
          <w:pgSz w:w="11906" w:h="16383" w:orient="portrait"/>
        </w:sectPr>
      </w:pPr>
    </w:p>
    <w:bookmarkEnd w:id="5"/>
    <w:bookmarkEnd w:id="0"/>
    <w:bookmarkStart w:name="block-1137438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11374383" w:id="8"/>
    <w:p>
      <w:pPr>
        <w:sectPr>
          <w:pgSz w:w="11906" w:h="16383" w:orient="portrait"/>
        </w:sectPr>
      </w:pPr>
    </w:p>
    <w:bookmarkEnd w:id="8"/>
    <w:bookmarkEnd w:id="6"/>
    <w:bookmarkStart w:name="block-1137437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0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11374379" w:id="11"/>
    <w:p>
      <w:pPr>
        <w:sectPr>
          <w:pgSz w:w="11906" w:h="16383" w:orient="portrait"/>
        </w:sectPr>
      </w:pPr>
    </w:p>
    <w:bookmarkEnd w:id="11"/>
    <w:bookmarkEnd w:id="9"/>
    <w:bookmarkStart w:name="block-11374382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11374382" w:id="13"/>
    <w:p>
      <w:pPr>
        <w:sectPr>
          <w:pgSz w:w="11906" w:h="16383" w:orient="portrait"/>
        </w:sectPr>
      </w:pPr>
    </w:p>
    <w:bookmarkEnd w:id="13"/>
    <w:bookmarkEnd w:id="12"/>
    <w:bookmarkStart w:name="block-1137438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374380" w:id="15"/>
    <w:p>
      <w:pPr>
        <w:sectPr>
          <w:pgSz w:w="16383" w:h="11906" w:orient="landscape"/>
        </w:sectPr>
      </w:pPr>
    </w:p>
    <w:bookmarkEnd w:id="15"/>
    <w:bookmarkEnd w:id="14"/>
    <w:bookmarkStart w:name="block-1137437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7"/>
        <w:gridCol w:w="2880"/>
        <w:gridCol w:w="1510"/>
        <w:gridCol w:w="2560"/>
        <w:gridCol w:w="2675"/>
        <w:gridCol w:w="3201"/>
        <w:gridCol w:w="41"/>
      </w:tblGrid>
      <w:tr>
        <w:trPr>
          <w:trHeight w:val="300" w:hRule="atLeast"/>
          <w:trHeight w:val="144" w:hRule="atLeast"/>
        </w:trPr>
        <w:tc>
          <w:tcPr>
            <w:tcW w:w="5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8"/>
        <w:gridCol w:w="3040"/>
        <w:gridCol w:w="1478"/>
        <w:gridCol w:w="2523"/>
        <w:gridCol w:w="2641"/>
        <w:gridCol w:w="3163"/>
        <w:gridCol w:w="41"/>
      </w:tblGrid>
      <w:tr>
        <w:trPr>
          <w:trHeight w:val="300" w:hRule="atLeast"/>
          <w:trHeight w:val="144" w:hRule="atLeast"/>
        </w:trPr>
        <w:tc>
          <w:tcPr>
            <w:tcW w:w="4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374378" w:id="17"/>
    <w:p>
      <w:pPr>
        <w:sectPr>
          <w:pgSz w:w="16383" w:h="11906" w:orient="landscape"/>
        </w:sectPr>
      </w:pPr>
    </w:p>
    <w:bookmarkEnd w:id="17"/>
    <w:bookmarkEnd w:id="16"/>
    <w:bookmarkStart w:name="block-11374381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374381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