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065678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МОН РД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МР "Каякентский район"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"Капкайкентская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Мансуров М.Н.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1486571)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с. Капкайкент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0656787" w:id="5"/>
    <w:p>
      <w:pPr>
        <w:sectPr>
          <w:pgSz w:w="11906" w:h="16383" w:orient="portrait"/>
        </w:sectPr>
      </w:pPr>
    </w:p>
    <w:bookmarkEnd w:id="5"/>
    <w:bookmarkEnd w:id="0"/>
    <w:bookmarkStart w:name="block-1065678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656788" w:id="8"/>
    <w:p>
      <w:pPr>
        <w:sectPr>
          <w:pgSz w:w="11906" w:h="16383" w:orient="portrait"/>
        </w:sectPr>
      </w:pPr>
    </w:p>
    <w:bookmarkEnd w:id="8"/>
    <w:bookmarkEnd w:id="6"/>
    <w:bookmarkStart w:name="block-1065678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0656789" w:id="10"/>
    <w:p>
      <w:pPr>
        <w:sectPr>
          <w:pgSz w:w="11906" w:h="16383" w:orient="portrait"/>
        </w:sectPr>
      </w:pPr>
    </w:p>
    <w:bookmarkEnd w:id="10"/>
    <w:bookmarkEnd w:id="9"/>
    <w:bookmarkStart w:name="block-10656790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0656790" w:id="12"/>
    <w:p>
      <w:pPr>
        <w:sectPr>
          <w:pgSz w:w="11906" w:h="16383" w:orient="portrait"/>
        </w:sectPr>
      </w:pPr>
    </w:p>
    <w:bookmarkEnd w:id="12"/>
    <w:bookmarkEnd w:id="11"/>
    <w:bookmarkStart w:name="block-10656792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656792" w:id="14"/>
    <w:p>
      <w:pPr>
        <w:sectPr>
          <w:pgSz w:w="16383" w:h="11906" w:orient="landscape"/>
        </w:sectPr>
      </w:pPr>
    </w:p>
    <w:bookmarkEnd w:id="14"/>
    <w:bookmarkEnd w:id="13"/>
    <w:bookmarkStart w:name="block-10656793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7"/>
        <w:gridCol w:w="2880"/>
        <w:gridCol w:w="1510"/>
        <w:gridCol w:w="2560"/>
        <w:gridCol w:w="2675"/>
        <w:gridCol w:w="3201"/>
        <w:gridCol w:w="41"/>
      </w:tblGrid>
      <w:tr>
        <w:trPr>
          <w:trHeight w:val="300" w:hRule="atLeast"/>
          <w:trHeight w:val="144" w:hRule="atLeast"/>
        </w:trPr>
        <w:tc>
          <w:tcPr>
            <w:tcW w:w="5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5"/>
        <w:gridCol w:w="2720"/>
        <w:gridCol w:w="1542"/>
        <w:gridCol w:w="2598"/>
        <w:gridCol w:w="2710"/>
        <w:gridCol w:w="3238"/>
        <w:gridCol w:w="41"/>
      </w:tblGrid>
      <w:tr>
        <w:trPr>
          <w:trHeight w:val="300" w:hRule="atLeast"/>
          <w:trHeight w:val="144" w:hRule="atLeast"/>
        </w:trPr>
        <w:tc>
          <w:tcPr>
            <w:tcW w:w="5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0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8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0656793" w:id="16"/>
    <w:p>
      <w:pPr>
        <w:sectPr>
          <w:pgSz w:w="16383" w:h="11906" w:orient="landscape"/>
        </w:sectPr>
      </w:pPr>
    </w:p>
    <w:bookmarkEnd w:id="16"/>
    <w:bookmarkEnd w:id="15"/>
    <w:bookmarkStart w:name="block-10656791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0656791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